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05-223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180</w:t>
      </w:r>
      <w:r>
        <w:rPr>
          <w:rFonts w:ascii="Times New Roman" w:eastAsia="Times New Roman" w:hAnsi="Times New Roman" w:cs="Times New Roman"/>
        </w:rPr>
        <w:t>85858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180</w:t>
      </w:r>
      <w:r>
        <w:rPr>
          <w:rFonts w:ascii="Times New Roman" w:eastAsia="Times New Roman" w:hAnsi="Times New Roman" w:cs="Times New Roman"/>
        </w:rPr>
        <w:t>85858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530665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180</w:t>
      </w:r>
      <w:r>
        <w:rPr>
          <w:rFonts w:ascii="Times New Roman" w:eastAsia="Times New Roman" w:hAnsi="Times New Roman" w:cs="Times New Roman"/>
        </w:rPr>
        <w:t>85858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13.12.2023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0412365400725002232420154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